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14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05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15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учреждения Ханты-Мансийского автономного округа – Югры «Сургутский центр занятости населения»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>
        <w:rPr>
          <w:rStyle w:val="cat-UserDefinedgrp-16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Желтову </w:t>
      </w:r>
      <w:r>
        <w:rPr>
          <w:rStyle w:val="cat-UserDefinedgrp-17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(паспорт </w:t>
      </w:r>
      <w:r>
        <w:rPr>
          <w:rStyle w:val="cat-UserDefinedgrp-18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взыскании </w:t>
      </w:r>
      <w:r>
        <w:rPr>
          <w:rFonts w:ascii="Times New Roman" w:eastAsia="Times New Roman" w:hAnsi="Times New Roman" w:cs="Times New Roman"/>
          <w:sz w:val="26"/>
          <w:szCs w:val="26"/>
        </w:rPr>
        <w:t>неосновательного обогащения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Казенного учреждения Ханты-Мансийского автономного округа – Югры «Сургутский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Желтову </w:t>
      </w:r>
      <w:r>
        <w:rPr>
          <w:rStyle w:val="cat-UserDefinedgrp-17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</w:t>
      </w:r>
      <w:r>
        <w:rPr>
          <w:rFonts w:ascii="Times New Roman" w:eastAsia="Times New Roman" w:hAnsi="Times New Roman" w:cs="Times New Roman"/>
          <w:sz w:val="26"/>
          <w:szCs w:val="26"/>
        </w:rPr>
        <w:t>неосновательного обогащения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19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Желтова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0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Казенного учреждения Ханты-Мансийского автономного округа – Югры «Сургутский центр занятости населения»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неосновательное обогащение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Style w:val="cat-UserDefinedgrp-21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Желтова </w:t>
      </w:r>
      <w:r>
        <w:rPr>
          <w:rStyle w:val="cat-UserDefinedgrp-20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государственную пошлину в доход государства в размере </w:t>
      </w:r>
      <w:r>
        <w:rPr>
          <w:rStyle w:val="cat-UserDefinedgrp-22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3rplc-29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23rplc-31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05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24rplc-34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4rplc-0">
    <w:name w:val="cat-UserDefined grp-14 rplc-0"/>
    <w:basedOn w:val="DefaultParagraphFont"/>
  </w:style>
  <w:style w:type="character" w:customStyle="1" w:styleId="cat-UserDefinedgrp-15rplc-6">
    <w:name w:val="cat-UserDefined grp-15 rplc-6"/>
    <w:basedOn w:val="DefaultParagraphFont"/>
  </w:style>
  <w:style w:type="character" w:customStyle="1" w:styleId="cat-UserDefinedgrp-16rplc-9">
    <w:name w:val="cat-UserDefined grp-16 rplc-9"/>
    <w:basedOn w:val="DefaultParagraphFont"/>
  </w:style>
  <w:style w:type="character" w:customStyle="1" w:styleId="cat-UserDefinedgrp-17rplc-10">
    <w:name w:val="cat-UserDefined grp-17 rplc-10"/>
    <w:basedOn w:val="DefaultParagraphFont"/>
  </w:style>
  <w:style w:type="character" w:customStyle="1" w:styleId="cat-UserDefinedgrp-18rplc-13">
    <w:name w:val="cat-UserDefined grp-18 rplc-13"/>
    <w:basedOn w:val="DefaultParagraphFont"/>
  </w:style>
  <w:style w:type="character" w:customStyle="1" w:styleId="cat-UserDefinedgrp-17rplc-16">
    <w:name w:val="cat-UserDefined grp-17 rplc-16"/>
    <w:basedOn w:val="DefaultParagraphFont"/>
  </w:style>
  <w:style w:type="character" w:customStyle="1" w:styleId="cat-UserDefinedgrp-19rplc-17">
    <w:name w:val="cat-UserDefined grp-19 rplc-17"/>
    <w:basedOn w:val="DefaultParagraphFont"/>
  </w:style>
  <w:style w:type="character" w:customStyle="1" w:styleId="cat-UserDefinedgrp-20rplc-19">
    <w:name w:val="cat-UserDefined grp-20 rplc-19"/>
    <w:basedOn w:val="DefaultParagraphFont"/>
  </w:style>
  <w:style w:type="character" w:customStyle="1" w:styleId="cat-UserDefinedgrp-21rplc-21">
    <w:name w:val="cat-UserDefined grp-21 rplc-21"/>
    <w:basedOn w:val="DefaultParagraphFont"/>
  </w:style>
  <w:style w:type="character" w:customStyle="1" w:styleId="cat-UserDefinedgrp-20rplc-23">
    <w:name w:val="cat-UserDefined grp-20 rplc-23"/>
    <w:basedOn w:val="DefaultParagraphFont"/>
  </w:style>
  <w:style w:type="character" w:customStyle="1" w:styleId="cat-UserDefinedgrp-22rplc-25">
    <w:name w:val="cat-UserDefined grp-22 rplc-25"/>
    <w:basedOn w:val="DefaultParagraphFont"/>
  </w:style>
  <w:style w:type="character" w:customStyle="1" w:styleId="cat-UserDefinedgrp-23rplc-29">
    <w:name w:val="cat-UserDefined grp-23 rplc-29"/>
    <w:basedOn w:val="DefaultParagraphFont"/>
  </w:style>
  <w:style w:type="character" w:customStyle="1" w:styleId="cat-UserDefinedgrp-23rplc-31">
    <w:name w:val="cat-UserDefined grp-23 rplc-31"/>
    <w:basedOn w:val="DefaultParagraphFont"/>
  </w:style>
  <w:style w:type="character" w:customStyle="1" w:styleId="cat-UserDefinedgrp-24rplc-34">
    <w:name w:val="cat-UserDefined grp-24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